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870" w:rsidRDefault="004120C0">
      <w:pPr>
        <w:spacing w:line="240" w:lineRule="auto"/>
        <w:jc w:val="center"/>
      </w:pPr>
      <w:r>
        <w:rPr>
          <w:b/>
          <w:bCs/>
          <w:sz w:val="28"/>
          <w:szCs w:val="28"/>
        </w:rPr>
        <w:t>HUB</w:t>
      </w:r>
      <w:r w:rsidR="0060787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Vancouver/UBC Committee </w:t>
      </w:r>
      <w:r w:rsidR="00DC0BF6">
        <w:rPr>
          <w:b/>
          <w:bCs/>
          <w:sz w:val="28"/>
          <w:szCs w:val="28"/>
        </w:rPr>
        <w:t>Minutes</w:t>
      </w:r>
    </w:p>
    <w:p w:rsidR="00607870" w:rsidRDefault="00607870">
      <w:pPr>
        <w:spacing w:line="240" w:lineRule="auto"/>
        <w:rPr>
          <w:b/>
          <w:bCs/>
        </w:rPr>
      </w:pPr>
    </w:p>
    <w:p w:rsidR="00607870" w:rsidRDefault="00607870">
      <w:pPr>
        <w:spacing w:line="240" w:lineRule="auto"/>
        <w:rPr>
          <w:b/>
          <w:bCs/>
        </w:rPr>
      </w:pPr>
      <w:r>
        <w:rPr>
          <w:b/>
          <w:bCs/>
        </w:rPr>
        <w:t xml:space="preserve">Date:           </w:t>
      </w:r>
      <w:r>
        <w:rPr>
          <w:b/>
          <w:bCs/>
        </w:rPr>
        <w:tab/>
        <w:t xml:space="preserve">Wednesday </w:t>
      </w:r>
      <w:r w:rsidR="001F371F">
        <w:rPr>
          <w:b/>
          <w:bCs/>
        </w:rPr>
        <w:t>J</w:t>
      </w:r>
      <w:r w:rsidR="00853711">
        <w:rPr>
          <w:b/>
          <w:bCs/>
        </w:rPr>
        <w:t>uly 25</w:t>
      </w:r>
      <w:r>
        <w:rPr>
          <w:b/>
          <w:bCs/>
        </w:rPr>
        <w:t>, 2012</w:t>
      </w:r>
    </w:p>
    <w:p w:rsidR="00607870" w:rsidRDefault="00607870">
      <w:pPr>
        <w:spacing w:line="240" w:lineRule="auto"/>
        <w:rPr>
          <w:b/>
          <w:bCs/>
        </w:rPr>
      </w:pPr>
      <w:r>
        <w:rPr>
          <w:b/>
          <w:bCs/>
        </w:rPr>
        <w:t xml:space="preserve">Time:          </w:t>
      </w:r>
      <w:r>
        <w:rPr>
          <w:b/>
          <w:bCs/>
        </w:rPr>
        <w:tab/>
        <w:t>7:00-9:00 pm</w:t>
      </w:r>
    </w:p>
    <w:p w:rsidR="00607870" w:rsidRDefault="00607870" w:rsidP="00DC0BF6">
      <w:pPr>
        <w:spacing w:line="240" w:lineRule="auto"/>
        <w:rPr>
          <w:b/>
          <w:bCs/>
        </w:rPr>
      </w:pPr>
      <w:r>
        <w:rPr>
          <w:b/>
          <w:bCs/>
        </w:rPr>
        <w:t xml:space="preserve">Location:    </w:t>
      </w:r>
      <w:r>
        <w:rPr>
          <w:b/>
          <w:bCs/>
        </w:rPr>
        <w:tab/>
      </w:r>
      <w:r w:rsidR="004120C0">
        <w:rPr>
          <w:b/>
          <w:bCs/>
        </w:rPr>
        <w:t>HUB</w:t>
      </w:r>
      <w:r>
        <w:rPr>
          <w:b/>
          <w:bCs/>
        </w:rPr>
        <w:t xml:space="preserve"> office</w:t>
      </w:r>
      <w:r>
        <w:t xml:space="preserve">: </w:t>
      </w:r>
      <w:r w:rsidR="00540481">
        <w:rPr>
          <w:b/>
          <w:bCs/>
        </w:rPr>
        <w:t>1-828 W 8</w:t>
      </w:r>
      <w:r w:rsidR="00540481" w:rsidRPr="00540481">
        <w:rPr>
          <w:b/>
          <w:bCs/>
          <w:vertAlign w:val="superscript"/>
        </w:rPr>
        <w:t>th</w:t>
      </w:r>
      <w:r w:rsidR="00540481">
        <w:rPr>
          <w:b/>
          <w:bCs/>
        </w:rPr>
        <w:t xml:space="preserve"> (at Willow) </w:t>
      </w:r>
      <w:r w:rsidR="002866CD">
        <w:rPr>
          <w:b/>
          <w:bCs/>
        </w:rPr>
        <w:t xml:space="preserve">  </w:t>
      </w:r>
    </w:p>
    <w:p w:rsidR="0017323C" w:rsidRDefault="0017323C" w:rsidP="00DC0BF6">
      <w:pPr>
        <w:spacing w:line="240" w:lineRule="auto"/>
        <w:rPr>
          <w:b/>
          <w:bCs/>
        </w:rPr>
      </w:pPr>
    </w:p>
    <w:p w:rsidR="0017323C" w:rsidRPr="0017323C" w:rsidRDefault="0017323C" w:rsidP="00DC0BF6">
      <w:pPr>
        <w:spacing w:line="240" w:lineRule="auto"/>
        <w:rPr>
          <w:bCs/>
        </w:rPr>
      </w:pPr>
      <w:r w:rsidRPr="0017323C">
        <w:rPr>
          <w:bCs/>
        </w:rPr>
        <w:t>Participants:</w:t>
      </w:r>
      <w:r>
        <w:rPr>
          <w:bCs/>
        </w:rPr>
        <w:t xml:space="preserve"> Dan, Richard, Neil, Hamish, Clark, Arno</w:t>
      </w:r>
      <w:r w:rsidR="00E56EF0">
        <w:rPr>
          <w:bCs/>
        </w:rPr>
        <w:t>, John</w:t>
      </w:r>
    </w:p>
    <w:p w:rsidR="004120C0" w:rsidRDefault="004120C0">
      <w:pPr>
        <w:spacing w:line="240" w:lineRule="auto"/>
        <w:rPr>
          <w:b/>
          <w:bCs/>
        </w:rPr>
      </w:pPr>
    </w:p>
    <w:p w:rsidR="00607870" w:rsidRDefault="00607870">
      <w:pPr>
        <w:numPr>
          <w:ilvl w:val="0"/>
          <w:numId w:val="1"/>
        </w:numPr>
        <w:tabs>
          <w:tab w:val="num" w:pos="360"/>
        </w:tabs>
        <w:spacing w:line="240" w:lineRule="auto"/>
        <w:ind w:hanging="360"/>
        <w:jc w:val="both"/>
      </w:pPr>
      <w:r>
        <w:t xml:space="preserve">Quick Introductions </w:t>
      </w:r>
    </w:p>
    <w:p w:rsidR="00607870" w:rsidRDefault="00607870">
      <w:pPr>
        <w:spacing w:line="240" w:lineRule="auto"/>
        <w:jc w:val="both"/>
      </w:pPr>
    </w:p>
    <w:p w:rsidR="005012DA" w:rsidRPr="00DC0BF6" w:rsidRDefault="00607870" w:rsidP="005012DA">
      <w:pPr>
        <w:numPr>
          <w:ilvl w:val="0"/>
          <w:numId w:val="1"/>
        </w:numPr>
        <w:tabs>
          <w:tab w:val="num" w:pos="360"/>
        </w:tabs>
        <w:spacing w:line="240" w:lineRule="auto"/>
        <w:ind w:hanging="360"/>
        <w:jc w:val="both"/>
      </w:pPr>
      <w:r>
        <w:t xml:space="preserve">Adoption of </w:t>
      </w:r>
      <w:r w:rsidR="00853711">
        <w:t>May</w:t>
      </w:r>
      <w:r>
        <w:t xml:space="preserve"> minutes. Next meeting </w:t>
      </w:r>
      <w:r>
        <w:rPr>
          <w:b/>
          <w:bCs/>
          <w:u w:val="single"/>
        </w:rPr>
        <w:t xml:space="preserve">Wednesday </w:t>
      </w:r>
      <w:r w:rsidR="00853711">
        <w:rPr>
          <w:b/>
          <w:bCs/>
          <w:u w:val="single"/>
        </w:rPr>
        <w:t>September 26th</w:t>
      </w:r>
      <w:r>
        <w:rPr>
          <w:b/>
          <w:bCs/>
          <w:u w:val="single"/>
        </w:rPr>
        <w:t>.</w:t>
      </w:r>
    </w:p>
    <w:p w:rsidR="00DC0BF6" w:rsidRDefault="00DC0BF6" w:rsidP="00DC0BF6">
      <w:pPr>
        <w:tabs>
          <w:tab w:val="num" w:pos="360"/>
        </w:tabs>
        <w:spacing w:line="240" w:lineRule="auto"/>
        <w:jc w:val="both"/>
      </w:pPr>
      <w:r>
        <w:tab/>
      </w:r>
      <w:r>
        <w:tab/>
      </w:r>
    </w:p>
    <w:p w:rsidR="00DC0BF6" w:rsidRDefault="00DC0BF6" w:rsidP="00DC0BF6">
      <w:pPr>
        <w:tabs>
          <w:tab w:val="num" w:pos="360"/>
        </w:tabs>
        <w:spacing w:line="240" w:lineRule="auto"/>
        <w:jc w:val="both"/>
      </w:pPr>
      <w:r>
        <w:tab/>
      </w:r>
      <w:r>
        <w:tab/>
      </w:r>
      <w:proofErr w:type="gramStart"/>
      <w:r>
        <w:t>Postponed till Sept. Meeting.</w:t>
      </w:r>
      <w:proofErr w:type="gramEnd"/>
    </w:p>
    <w:p w:rsidR="005012DA" w:rsidRDefault="005012DA" w:rsidP="005012DA">
      <w:pPr>
        <w:pStyle w:val="ListParagraph"/>
      </w:pPr>
    </w:p>
    <w:p w:rsidR="002A246A" w:rsidRDefault="00540481" w:rsidP="0020138A">
      <w:pPr>
        <w:numPr>
          <w:ilvl w:val="0"/>
          <w:numId w:val="1"/>
        </w:numPr>
        <w:tabs>
          <w:tab w:val="num" w:pos="360"/>
        </w:tabs>
        <w:spacing w:line="240" w:lineRule="auto"/>
        <w:ind w:hanging="360"/>
        <w:jc w:val="both"/>
      </w:pPr>
      <w:r>
        <w:t>Announcements</w:t>
      </w:r>
      <w:r w:rsidR="002866CD">
        <w:t xml:space="preserve">- </w:t>
      </w:r>
      <w:r w:rsidR="00674006">
        <w:t>keep up to date on HUB events</w:t>
      </w:r>
      <w:r w:rsidR="00310A64">
        <w:t xml:space="preserve">: </w:t>
      </w:r>
      <w:hyperlink r:id="rId6" w:history="1">
        <w:r w:rsidR="004120C0">
          <w:rPr>
            <w:rStyle w:val="Hyperlink"/>
          </w:rPr>
          <w:t>http://bikehub.ca/events</w:t>
        </w:r>
      </w:hyperlink>
      <w:r w:rsidR="004E35F1">
        <w:t>:</w:t>
      </w:r>
      <w:r>
        <w:t xml:space="preserve"> </w:t>
      </w:r>
    </w:p>
    <w:p w:rsidR="00853711" w:rsidRDefault="00853711" w:rsidP="00853711">
      <w:pPr>
        <w:numPr>
          <w:ilvl w:val="1"/>
          <w:numId w:val="1"/>
        </w:numPr>
        <w:tabs>
          <w:tab w:val="num" w:pos="360"/>
        </w:tabs>
        <w:spacing w:line="240" w:lineRule="auto"/>
        <w:jc w:val="both"/>
      </w:pPr>
      <w:r>
        <w:t>Membership and Volunteer Party – August 12</w:t>
      </w:r>
      <w:r w:rsidRPr="00853711">
        <w:rPr>
          <w:vertAlign w:val="superscript"/>
        </w:rPr>
        <w:t>th</w:t>
      </w:r>
      <w:r>
        <w:t xml:space="preserve">, Queens Park in New West. More info to come. We need people to organize a ride from Vancouver out there, if anyone is interested please contact </w:t>
      </w:r>
      <w:hyperlink r:id="rId7" w:history="1">
        <w:r w:rsidRPr="00FD2893">
          <w:rPr>
            <w:rStyle w:val="Hyperlink"/>
          </w:rPr>
          <w:t>heather@bikehub.ca</w:t>
        </w:r>
      </w:hyperlink>
      <w:r>
        <w:t>.</w:t>
      </w:r>
    </w:p>
    <w:p w:rsidR="00DC0BF6" w:rsidRDefault="00CC175B" w:rsidP="00D86BC8">
      <w:pPr>
        <w:numPr>
          <w:ilvl w:val="1"/>
          <w:numId w:val="1"/>
        </w:numPr>
        <w:tabs>
          <w:tab w:val="num" w:pos="360"/>
        </w:tabs>
        <w:spacing w:line="240" w:lineRule="auto"/>
        <w:jc w:val="both"/>
      </w:pPr>
      <w:r>
        <w:t xml:space="preserve">There have been 2 recent bike thefts outside our office </w:t>
      </w:r>
      <w:r>
        <w:sym w:font="Wingdings" w:char="F04C"/>
      </w:r>
      <w:r>
        <w:t xml:space="preserve"> </w:t>
      </w:r>
      <w:proofErr w:type="gramStart"/>
      <w:r>
        <w:t>Both</w:t>
      </w:r>
      <w:proofErr w:type="gramEnd"/>
      <w:r>
        <w:t xml:space="preserve"> were in the evening and were nice bikes locked with cable locks. Please use a U-Lock, bring your bike inside or use the underground parking for added security.</w:t>
      </w:r>
    </w:p>
    <w:p w:rsidR="00DC0BF6" w:rsidRDefault="00DC0BF6" w:rsidP="00DC0BF6">
      <w:pPr>
        <w:tabs>
          <w:tab w:val="num" w:pos="360"/>
        </w:tabs>
        <w:spacing w:line="240" w:lineRule="auto"/>
        <w:ind w:left="1080"/>
        <w:jc w:val="both"/>
      </w:pPr>
    </w:p>
    <w:p w:rsidR="00CC175B" w:rsidRDefault="00DC0BF6" w:rsidP="00DC0BF6">
      <w:pPr>
        <w:tabs>
          <w:tab w:val="num" w:pos="360"/>
        </w:tabs>
        <w:spacing w:line="240" w:lineRule="auto"/>
        <w:jc w:val="both"/>
      </w:pPr>
      <w:r>
        <w:tab/>
      </w:r>
      <w:r>
        <w:tab/>
        <w:t>Announcement made.</w:t>
      </w:r>
      <w:r>
        <w:tab/>
      </w:r>
      <w:r>
        <w:tab/>
      </w:r>
      <w:r w:rsidR="00CC175B">
        <w:t xml:space="preserve"> </w:t>
      </w:r>
    </w:p>
    <w:p w:rsidR="00853711" w:rsidRDefault="00853711" w:rsidP="00853711">
      <w:pPr>
        <w:tabs>
          <w:tab w:val="num" w:pos="360"/>
        </w:tabs>
        <w:spacing w:line="240" w:lineRule="auto"/>
        <w:ind w:left="1080"/>
        <w:jc w:val="both"/>
      </w:pPr>
    </w:p>
    <w:p w:rsidR="00853711" w:rsidRDefault="00853711" w:rsidP="00853711">
      <w:pPr>
        <w:numPr>
          <w:ilvl w:val="0"/>
          <w:numId w:val="1"/>
        </w:numPr>
        <w:tabs>
          <w:tab w:val="num" w:pos="360"/>
        </w:tabs>
        <w:spacing w:line="240" w:lineRule="auto"/>
        <w:ind w:hanging="360"/>
        <w:jc w:val="both"/>
      </w:pPr>
      <w:r>
        <w:t>Transportation 2040 Plan – submission to the city –</w:t>
      </w:r>
      <w:r w:rsidR="0020138A">
        <w:t xml:space="preserve"> Ha</w:t>
      </w:r>
      <w:r>
        <w:t>mish – this is still the draft copy to go to council for July 23</w:t>
      </w:r>
      <w:r w:rsidRPr="00853711">
        <w:rPr>
          <w:vertAlign w:val="superscript"/>
        </w:rPr>
        <w:t>rd</w:t>
      </w:r>
      <w:r>
        <w:t>, will have a final copy to council in October, will have further opportunity to make further edits/additions to the plan.</w:t>
      </w:r>
    </w:p>
    <w:p w:rsidR="00272181" w:rsidRDefault="00272181" w:rsidP="00272181">
      <w:pPr>
        <w:tabs>
          <w:tab w:val="num" w:pos="360"/>
        </w:tabs>
        <w:spacing w:line="240" w:lineRule="auto"/>
        <w:jc w:val="both"/>
      </w:pPr>
    </w:p>
    <w:p w:rsidR="00272181" w:rsidRDefault="00272181" w:rsidP="00272181">
      <w:pPr>
        <w:tabs>
          <w:tab w:val="num" w:pos="709"/>
        </w:tabs>
        <w:spacing w:line="240" w:lineRule="auto"/>
        <w:ind w:left="709" w:hanging="709"/>
        <w:jc w:val="both"/>
      </w:pPr>
      <w:r>
        <w:t>Arno has created a Google Doc titled “HUB Submission – Specific Network Suggestions”:</w:t>
      </w:r>
    </w:p>
    <w:p w:rsidR="00272181" w:rsidRDefault="00DC5B43" w:rsidP="00272181">
      <w:pPr>
        <w:tabs>
          <w:tab w:val="num" w:pos="709"/>
        </w:tabs>
        <w:spacing w:line="240" w:lineRule="auto"/>
        <w:ind w:left="709" w:hanging="709"/>
        <w:jc w:val="both"/>
      </w:pPr>
      <w:hyperlink r:id="rId8" w:history="1">
        <w:r w:rsidR="00272181" w:rsidRPr="005851AD">
          <w:rPr>
            <w:rStyle w:val="Hyperlink"/>
          </w:rPr>
          <w:t>https://docs.google.com/document/d/11mjIHNAmH01tKmydDCyfmevn348AlKnzfw-sH9vE5GM/edit</w:t>
        </w:r>
      </w:hyperlink>
      <w:r w:rsidR="00272181">
        <w:t xml:space="preserve">   </w:t>
      </w:r>
    </w:p>
    <w:p w:rsidR="008A3DA9" w:rsidRDefault="008A3DA9" w:rsidP="00272181">
      <w:pPr>
        <w:tabs>
          <w:tab w:val="num" w:pos="0"/>
        </w:tabs>
        <w:spacing w:line="240" w:lineRule="auto"/>
        <w:jc w:val="both"/>
      </w:pPr>
    </w:p>
    <w:p w:rsidR="00272181" w:rsidRDefault="008A3DA9" w:rsidP="00272181">
      <w:pPr>
        <w:tabs>
          <w:tab w:val="num" w:pos="0"/>
        </w:tabs>
        <w:spacing w:line="240" w:lineRule="auto"/>
        <w:jc w:val="both"/>
      </w:pPr>
      <w:r>
        <w:rPr>
          <w:b/>
        </w:rPr>
        <w:t xml:space="preserve">Action: </w:t>
      </w:r>
      <w:r w:rsidR="00272181">
        <w:t xml:space="preserve">Please review this document and make additions or suggest deletions.  </w:t>
      </w:r>
      <w:r w:rsidR="002718F5">
        <w:t xml:space="preserve">Richard suggested that we </w:t>
      </w:r>
      <w:r w:rsidR="00272181">
        <w:t>should develop prioritizing criteria and then prioritize th</w:t>
      </w:r>
      <w:r w:rsidR="002718F5">
        <w:t>e network suggestions.</w:t>
      </w:r>
    </w:p>
    <w:p w:rsidR="002A246A" w:rsidRDefault="002A246A" w:rsidP="002A246A">
      <w:pPr>
        <w:pStyle w:val="ListParagraph"/>
      </w:pPr>
    </w:p>
    <w:p w:rsidR="0017323C" w:rsidRDefault="00607870" w:rsidP="0017323C">
      <w:pPr>
        <w:numPr>
          <w:ilvl w:val="0"/>
          <w:numId w:val="1"/>
        </w:numPr>
        <w:tabs>
          <w:tab w:val="num" w:pos="360"/>
        </w:tabs>
        <w:spacing w:line="240" w:lineRule="auto"/>
        <w:ind w:hanging="360"/>
        <w:jc w:val="both"/>
      </w:pPr>
      <w:r>
        <w:t xml:space="preserve">Assessment Rides </w:t>
      </w:r>
    </w:p>
    <w:p w:rsidR="0017323C" w:rsidRDefault="0017323C" w:rsidP="0017323C">
      <w:pPr>
        <w:tabs>
          <w:tab w:val="num" w:pos="360"/>
        </w:tabs>
        <w:spacing w:line="240" w:lineRule="auto"/>
        <w:ind w:left="360"/>
        <w:jc w:val="both"/>
      </w:pPr>
    </w:p>
    <w:p w:rsidR="0017323C" w:rsidRDefault="0017323C" w:rsidP="0017323C">
      <w:pPr>
        <w:tabs>
          <w:tab w:val="num" w:pos="360"/>
        </w:tabs>
        <w:spacing w:line="240" w:lineRule="auto"/>
        <w:jc w:val="both"/>
      </w:pPr>
      <w:r>
        <w:t>Dan suggested Commercial Drive/Victoria as an assessment ride and everyone agreed.  Ride will be held on Wednesday, August 1st. 6pm. We will meet at Nanaimo Station.</w:t>
      </w:r>
    </w:p>
    <w:p w:rsidR="00853711" w:rsidRDefault="00853711" w:rsidP="00853711">
      <w:pPr>
        <w:spacing w:line="240" w:lineRule="auto"/>
        <w:ind w:left="360"/>
        <w:jc w:val="both"/>
      </w:pPr>
    </w:p>
    <w:p w:rsidR="00B02F1C" w:rsidRDefault="002866CD" w:rsidP="00B02F1C">
      <w:pPr>
        <w:numPr>
          <w:ilvl w:val="0"/>
          <w:numId w:val="1"/>
        </w:numPr>
        <w:tabs>
          <w:tab w:val="num" w:pos="360"/>
        </w:tabs>
        <w:spacing w:line="240" w:lineRule="auto"/>
        <w:ind w:hanging="360"/>
        <w:jc w:val="both"/>
      </w:pPr>
      <w:proofErr w:type="spellStart"/>
      <w:r>
        <w:t>Rize</w:t>
      </w:r>
      <w:proofErr w:type="spellEnd"/>
      <w:r>
        <w:t xml:space="preserve"> </w:t>
      </w:r>
      <w:r w:rsidR="00B02F1C">
        <w:t>Development – Gertjan, letter to be drafted</w:t>
      </w:r>
    </w:p>
    <w:p w:rsidR="0017323C" w:rsidRDefault="0017323C" w:rsidP="0017323C">
      <w:pPr>
        <w:tabs>
          <w:tab w:val="num" w:pos="360"/>
        </w:tabs>
        <w:spacing w:line="240" w:lineRule="auto"/>
        <w:jc w:val="both"/>
      </w:pPr>
    </w:p>
    <w:p w:rsidR="0017323C" w:rsidRDefault="0017323C" w:rsidP="0017323C">
      <w:pPr>
        <w:tabs>
          <w:tab w:val="num" w:pos="360"/>
        </w:tabs>
        <w:spacing w:line="240" w:lineRule="auto"/>
        <w:jc w:val="both"/>
      </w:pPr>
      <w:r>
        <w:t xml:space="preserve">It appears that city plans are to provide separated bike lanes from Quebec to Kingsway.  Letter should be written to council indicating our support and encouragement of such a facility. Richard suggested that we also make a suggestion re Kingsway, as this could be the start of bike lanes along Kingsway. </w:t>
      </w:r>
    </w:p>
    <w:p w:rsidR="0017323C" w:rsidRDefault="0017323C" w:rsidP="0017323C">
      <w:pPr>
        <w:tabs>
          <w:tab w:val="num" w:pos="360"/>
        </w:tabs>
        <w:spacing w:line="240" w:lineRule="auto"/>
        <w:jc w:val="both"/>
      </w:pPr>
    </w:p>
    <w:p w:rsidR="0017323C" w:rsidRDefault="0017323C" w:rsidP="0017323C">
      <w:pPr>
        <w:tabs>
          <w:tab w:val="num" w:pos="360"/>
        </w:tabs>
        <w:spacing w:line="240" w:lineRule="auto"/>
        <w:jc w:val="both"/>
      </w:pPr>
      <w:r w:rsidRPr="0017323C">
        <w:rPr>
          <w:b/>
        </w:rPr>
        <w:t>Action:</w:t>
      </w:r>
      <w:r>
        <w:t xml:space="preserve">  Richard to draft submission re Kingsway adjacent to </w:t>
      </w:r>
      <w:proofErr w:type="spellStart"/>
      <w:r>
        <w:t>Rize</w:t>
      </w:r>
      <w:proofErr w:type="spellEnd"/>
      <w:r>
        <w:t xml:space="preserve"> development.</w:t>
      </w:r>
    </w:p>
    <w:p w:rsidR="00B02F1C" w:rsidRDefault="00B02F1C" w:rsidP="00B02F1C">
      <w:pPr>
        <w:tabs>
          <w:tab w:val="num" w:pos="360"/>
        </w:tabs>
        <w:spacing w:line="240" w:lineRule="auto"/>
        <w:ind w:left="360"/>
        <w:jc w:val="both"/>
      </w:pPr>
    </w:p>
    <w:p w:rsidR="00B02F1C" w:rsidRDefault="00B02F1C" w:rsidP="00B02F1C">
      <w:pPr>
        <w:numPr>
          <w:ilvl w:val="0"/>
          <w:numId w:val="1"/>
        </w:numPr>
        <w:tabs>
          <w:tab w:val="num" w:pos="360"/>
        </w:tabs>
        <w:spacing w:line="240" w:lineRule="auto"/>
        <w:ind w:hanging="360"/>
        <w:jc w:val="both"/>
      </w:pPr>
      <w:r>
        <w:t>Little Mountain – Arno and Richard, letter to be drafted</w:t>
      </w:r>
    </w:p>
    <w:p w:rsidR="008A3DA9" w:rsidRDefault="008A3DA9" w:rsidP="008A3DA9">
      <w:pPr>
        <w:tabs>
          <w:tab w:val="num" w:pos="360"/>
        </w:tabs>
        <w:spacing w:line="240" w:lineRule="auto"/>
        <w:jc w:val="both"/>
      </w:pPr>
    </w:p>
    <w:p w:rsidR="008A3DA9" w:rsidRDefault="008A3DA9" w:rsidP="008A3DA9">
      <w:pPr>
        <w:tabs>
          <w:tab w:val="num" w:pos="360"/>
        </w:tabs>
        <w:spacing w:line="240" w:lineRule="auto"/>
        <w:jc w:val="both"/>
      </w:pPr>
      <w:r>
        <w:t xml:space="preserve">Richard suggested that the treatment of Main Street adjacent to the development is important to cyclists. </w:t>
      </w:r>
    </w:p>
    <w:p w:rsidR="008A3DA9" w:rsidRDefault="008A3DA9" w:rsidP="008A3DA9">
      <w:pPr>
        <w:tabs>
          <w:tab w:val="num" w:pos="360"/>
        </w:tabs>
        <w:spacing w:line="240" w:lineRule="auto"/>
        <w:jc w:val="both"/>
      </w:pPr>
    </w:p>
    <w:p w:rsidR="008A3DA9" w:rsidRPr="008A3DA9" w:rsidRDefault="008A3DA9" w:rsidP="008A3DA9">
      <w:pPr>
        <w:tabs>
          <w:tab w:val="num" w:pos="360"/>
        </w:tabs>
        <w:spacing w:line="240" w:lineRule="auto"/>
        <w:jc w:val="both"/>
      </w:pPr>
      <w:r>
        <w:rPr>
          <w:b/>
        </w:rPr>
        <w:t xml:space="preserve">Action:  </w:t>
      </w:r>
      <w:r>
        <w:t>Richard to draft letter on preferred cycling infrastructure on Main Street adjacent to Little Mountain development.</w:t>
      </w:r>
    </w:p>
    <w:p w:rsidR="00607870" w:rsidRDefault="00607870">
      <w:pPr>
        <w:spacing w:line="240" w:lineRule="auto"/>
        <w:jc w:val="both"/>
      </w:pPr>
    </w:p>
    <w:p w:rsidR="00607870" w:rsidRDefault="00607870">
      <w:pPr>
        <w:numPr>
          <w:ilvl w:val="0"/>
          <w:numId w:val="1"/>
        </w:numPr>
        <w:tabs>
          <w:tab w:val="num" w:pos="360"/>
        </w:tabs>
        <w:spacing w:line="240" w:lineRule="auto"/>
        <w:ind w:hanging="360"/>
        <w:jc w:val="both"/>
      </w:pPr>
      <w:r>
        <w:t xml:space="preserve">Arbutus Corridor – </w:t>
      </w:r>
      <w:r w:rsidR="00935283">
        <w:t>Stan</w:t>
      </w:r>
    </w:p>
    <w:p w:rsidR="008A3DA9" w:rsidRDefault="008A3DA9" w:rsidP="008A3DA9">
      <w:pPr>
        <w:tabs>
          <w:tab w:val="num" w:pos="360"/>
        </w:tabs>
        <w:spacing w:line="240" w:lineRule="auto"/>
        <w:jc w:val="both"/>
      </w:pPr>
    </w:p>
    <w:p w:rsidR="008A3DA9" w:rsidRDefault="008A3DA9" w:rsidP="008A3DA9">
      <w:pPr>
        <w:tabs>
          <w:tab w:val="num" w:pos="360"/>
        </w:tabs>
        <w:spacing w:line="240" w:lineRule="auto"/>
        <w:jc w:val="both"/>
      </w:pPr>
      <w:r>
        <w:lastRenderedPageBreak/>
        <w:t xml:space="preserve">Arno provided an update and mentioned the proposed movie which Stan has generously offered to finance.  </w:t>
      </w:r>
      <w:proofErr w:type="gramStart"/>
      <w:r>
        <w:t xml:space="preserve">Movie to be a </w:t>
      </w:r>
      <w:r w:rsidR="00E56EF0">
        <w:t>promotion for an AAA bike/</w:t>
      </w:r>
      <w:proofErr w:type="spellStart"/>
      <w:r w:rsidR="00E56EF0">
        <w:t>ped</w:t>
      </w:r>
      <w:proofErr w:type="spellEnd"/>
      <w:r w:rsidR="00E56EF0">
        <w:t xml:space="preserve"> route from Vancouver to Tsawwassen via Arbutus Corridor and TFN lands.</w:t>
      </w:r>
      <w:proofErr w:type="gramEnd"/>
    </w:p>
    <w:p w:rsidR="00607870" w:rsidRDefault="00607870">
      <w:pPr>
        <w:spacing w:line="240" w:lineRule="auto"/>
        <w:ind w:left="360"/>
        <w:jc w:val="both"/>
      </w:pPr>
    </w:p>
    <w:p w:rsidR="00607870" w:rsidRDefault="00607870">
      <w:pPr>
        <w:numPr>
          <w:ilvl w:val="0"/>
          <w:numId w:val="1"/>
        </w:numPr>
        <w:tabs>
          <w:tab w:val="num" w:pos="360"/>
        </w:tabs>
        <w:spacing w:line="240" w:lineRule="auto"/>
        <w:ind w:hanging="360"/>
        <w:jc w:val="both"/>
      </w:pPr>
      <w:r>
        <w:t xml:space="preserve">Broadway Corridor – </w:t>
      </w:r>
      <w:proofErr w:type="spellStart"/>
      <w:r>
        <w:t>Henny</w:t>
      </w:r>
      <w:proofErr w:type="spellEnd"/>
    </w:p>
    <w:p w:rsidR="00E56EF0" w:rsidRDefault="00E56EF0" w:rsidP="00E56EF0">
      <w:pPr>
        <w:tabs>
          <w:tab w:val="num" w:pos="360"/>
        </w:tabs>
        <w:spacing w:line="240" w:lineRule="auto"/>
        <w:jc w:val="both"/>
      </w:pPr>
    </w:p>
    <w:p w:rsidR="00E56EF0" w:rsidRDefault="00E56EF0" w:rsidP="00E56EF0">
      <w:pPr>
        <w:tabs>
          <w:tab w:val="num" w:pos="360"/>
        </w:tabs>
        <w:spacing w:line="240" w:lineRule="auto"/>
        <w:jc w:val="both"/>
      </w:pPr>
      <w:proofErr w:type="gramStart"/>
      <w:r>
        <w:t>Brief discussion of Broadway Corridor.</w:t>
      </w:r>
      <w:proofErr w:type="gramEnd"/>
    </w:p>
    <w:p w:rsidR="00644CB3" w:rsidRDefault="00644CB3" w:rsidP="004120C0">
      <w:pPr>
        <w:pStyle w:val="ListParagraph"/>
        <w:ind w:left="0"/>
      </w:pPr>
    </w:p>
    <w:p w:rsidR="00644CB3" w:rsidRDefault="00644CB3" w:rsidP="00644CB3">
      <w:pPr>
        <w:numPr>
          <w:ilvl w:val="0"/>
          <w:numId w:val="1"/>
        </w:numPr>
        <w:tabs>
          <w:tab w:val="num" w:pos="360"/>
        </w:tabs>
        <w:spacing w:line="240" w:lineRule="auto"/>
        <w:ind w:hanging="360"/>
        <w:jc w:val="both"/>
      </w:pPr>
      <w:r>
        <w:t xml:space="preserve">Wiki </w:t>
      </w:r>
      <w:r w:rsidR="00B02F1C">
        <w:t>–</w:t>
      </w:r>
      <w:r>
        <w:t xml:space="preserve"> </w:t>
      </w:r>
      <w:r w:rsidR="00B02F1C">
        <w:t>under construction</w:t>
      </w:r>
    </w:p>
    <w:p w:rsidR="00E56EF0" w:rsidRDefault="00E56EF0" w:rsidP="00E56EF0">
      <w:pPr>
        <w:tabs>
          <w:tab w:val="num" w:pos="360"/>
        </w:tabs>
        <w:spacing w:line="240" w:lineRule="auto"/>
        <w:jc w:val="both"/>
      </w:pPr>
    </w:p>
    <w:p w:rsidR="00E56EF0" w:rsidRDefault="00E56EF0" w:rsidP="00E56EF0">
      <w:pPr>
        <w:tabs>
          <w:tab w:val="num" w:pos="360"/>
        </w:tabs>
        <w:spacing w:line="240" w:lineRule="auto"/>
        <w:jc w:val="both"/>
      </w:pPr>
      <w:r>
        <w:t>Clark provided an update.  Vancouver/UBC wiki is up and running.  This concept can be expanded to other committees.</w:t>
      </w:r>
      <w:r w:rsidR="00376437">
        <w:t xml:space="preserve">  </w:t>
      </w:r>
    </w:p>
    <w:p w:rsidR="00376437" w:rsidRDefault="00376437" w:rsidP="00E56EF0">
      <w:pPr>
        <w:tabs>
          <w:tab w:val="num" w:pos="360"/>
        </w:tabs>
        <w:spacing w:line="240" w:lineRule="auto"/>
        <w:jc w:val="both"/>
      </w:pPr>
    </w:p>
    <w:p w:rsidR="00376437" w:rsidRPr="00376437" w:rsidRDefault="00376437" w:rsidP="00E56EF0">
      <w:pPr>
        <w:tabs>
          <w:tab w:val="num" w:pos="360"/>
        </w:tabs>
        <w:spacing w:line="240" w:lineRule="auto"/>
        <w:jc w:val="both"/>
      </w:pPr>
      <w:r>
        <w:rPr>
          <w:b/>
        </w:rPr>
        <w:t xml:space="preserve">Action: </w:t>
      </w:r>
      <w:r>
        <w:t>Clark to send link to wiki.</w:t>
      </w:r>
    </w:p>
    <w:p w:rsidR="00644CB3" w:rsidRDefault="00644CB3" w:rsidP="00644CB3">
      <w:pPr>
        <w:pStyle w:val="ListParagraph"/>
      </w:pPr>
    </w:p>
    <w:p w:rsidR="005012DA" w:rsidRDefault="00644CB3" w:rsidP="005012DA">
      <w:pPr>
        <w:numPr>
          <w:ilvl w:val="0"/>
          <w:numId w:val="1"/>
        </w:numPr>
        <w:tabs>
          <w:tab w:val="num" w:pos="360"/>
        </w:tabs>
        <w:spacing w:line="240" w:lineRule="auto"/>
        <w:ind w:hanging="360"/>
        <w:jc w:val="both"/>
      </w:pPr>
      <w:r>
        <w:t>UBC Sub-Committee –  Jens</w:t>
      </w:r>
    </w:p>
    <w:p w:rsidR="00E56EF0" w:rsidRDefault="00E56EF0" w:rsidP="00E56EF0">
      <w:pPr>
        <w:tabs>
          <w:tab w:val="num" w:pos="360"/>
        </w:tabs>
        <w:spacing w:line="240" w:lineRule="auto"/>
        <w:jc w:val="both"/>
      </w:pPr>
    </w:p>
    <w:p w:rsidR="00E56EF0" w:rsidRDefault="00E56EF0" w:rsidP="00E56EF0">
      <w:pPr>
        <w:tabs>
          <w:tab w:val="num" w:pos="360"/>
        </w:tabs>
        <w:spacing w:line="240" w:lineRule="auto"/>
        <w:jc w:val="both"/>
      </w:pPr>
      <w:r>
        <w:t>No updates.</w:t>
      </w:r>
    </w:p>
    <w:p w:rsidR="005012DA" w:rsidRDefault="005012DA" w:rsidP="005012DA">
      <w:pPr>
        <w:pStyle w:val="ListParagraph"/>
      </w:pPr>
    </w:p>
    <w:p w:rsidR="00644CB3" w:rsidRDefault="00644CB3" w:rsidP="005012DA">
      <w:pPr>
        <w:numPr>
          <w:ilvl w:val="0"/>
          <w:numId w:val="1"/>
        </w:numPr>
        <w:tabs>
          <w:tab w:val="num" w:pos="360"/>
        </w:tabs>
        <w:spacing w:line="240" w:lineRule="auto"/>
        <w:ind w:hanging="360"/>
        <w:jc w:val="both"/>
      </w:pPr>
      <w:r>
        <w:t>Bike Share Sub-Committee -  Debra</w:t>
      </w:r>
    </w:p>
    <w:p w:rsidR="00E56EF0" w:rsidRDefault="00E56EF0" w:rsidP="00E56EF0">
      <w:pPr>
        <w:tabs>
          <w:tab w:val="num" w:pos="360"/>
        </w:tabs>
        <w:spacing w:line="240" w:lineRule="auto"/>
        <w:jc w:val="both"/>
      </w:pPr>
    </w:p>
    <w:p w:rsidR="00E56EF0" w:rsidRDefault="00E56EF0" w:rsidP="00E56EF0">
      <w:pPr>
        <w:tabs>
          <w:tab w:val="num" w:pos="360"/>
        </w:tabs>
        <w:spacing w:line="240" w:lineRule="auto"/>
        <w:jc w:val="both"/>
      </w:pPr>
      <w:r>
        <w:t xml:space="preserve">No updates.  </w:t>
      </w:r>
      <w:proofErr w:type="gramStart"/>
      <w:r>
        <w:t>Brief discussion on bike share.</w:t>
      </w:r>
      <w:proofErr w:type="gramEnd"/>
      <w:r>
        <w:t xml:space="preserve">  Dan would like to see it extended to Commercial Drive.</w:t>
      </w:r>
    </w:p>
    <w:p w:rsidR="004120C0" w:rsidRDefault="004120C0" w:rsidP="004120C0">
      <w:pPr>
        <w:tabs>
          <w:tab w:val="num" w:pos="360"/>
        </w:tabs>
        <w:spacing w:line="240" w:lineRule="auto"/>
        <w:jc w:val="both"/>
      </w:pPr>
    </w:p>
    <w:p w:rsidR="004120C0" w:rsidRDefault="00644CB3" w:rsidP="004120C0">
      <w:pPr>
        <w:numPr>
          <w:ilvl w:val="0"/>
          <w:numId w:val="1"/>
        </w:numPr>
        <w:tabs>
          <w:tab w:val="num" w:pos="360"/>
        </w:tabs>
        <w:spacing w:line="240" w:lineRule="auto"/>
        <w:ind w:hanging="360"/>
        <w:jc w:val="both"/>
      </w:pPr>
      <w:r>
        <w:t>False creek Flats/Viaducts – Clark</w:t>
      </w:r>
      <w:r w:rsidR="00853711">
        <w:t xml:space="preserve"> </w:t>
      </w:r>
    </w:p>
    <w:p w:rsidR="00E56EF0" w:rsidRDefault="00E56EF0" w:rsidP="00E56EF0">
      <w:pPr>
        <w:tabs>
          <w:tab w:val="num" w:pos="360"/>
        </w:tabs>
        <w:spacing w:line="240" w:lineRule="auto"/>
        <w:jc w:val="both"/>
      </w:pPr>
    </w:p>
    <w:p w:rsidR="00597122" w:rsidRDefault="00E56EF0" w:rsidP="00E56EF0">
      <w:pPr>
        <w:tabs>
          <w:tab w:val="num" w:pos="360"/>
        </w:tabs>
        <w:spacing w:line="240" w:lineRule="auto"/>
        <w:jc w:val="both"/>
      </w:pPr>
      <w:r>
        <w:t xml:space="preserve">Clark mentioned that the city process for False Creek Flats seems to have stalled.  There has been some action on viaducts.  Dan mentioned that city is very eager to please </w:t>
      </w:r>
      <w:proofErr w:type="spellStart"/>
      <w:r>
        <w:t>Strathcona</w:t>
      </w:r>
      <w:proofErr w:type="spellEnd"/>
      <w:r>
        <w:t xml:space="preserve"> residents and that this may bode well for cycling in the area.  </w:t>
      </w:r>
      <w:proofErr w:type="gramStart"/>
      <w:r w:rsidR="00DC5B43">
        <w:t xml:space="preserve">Concept of bike lanes on </w:t>
      </w:r>
      <w:proofErr w:type="spellStart"/>
      <w:r w:rsidR="00DC5B43">
        <w:t>Malkin</w:t>
      </w:r>
      <w:proofErr w:type="spellEnd"/>
      <w:r>
        <w:t xml:space="preserve"> and greening of </w:t>
      </w:r>
      <w:proofErr w:type="spellStart"/>
      <w:r>
        <w:t>Venables</w:t>
      </w:r>
      <w:proofErr w:type="spellEnd"/>
      <w:r>
        <w:t>.</w:t>
      </w:r>
      <w:proofErr w:type="gramEnd"/>
      <w:r w:rsidR="00597122">
        <w:t xml:space="preserve">  We decided that a submission should be made to city on Viaducts/Fa</w:t>
      </w:r>
      <w:r w:rsidR="00DC5B43">
        <w:t xml:space="preserve">lse Creek Flats including </w:t>
      </w:r>
      <w:proofErr w:type="spellStart"/>
      <w:r w:rsidR="00DC5B43">
        <w:t>Malk</w:t>
      </w:r>
      <w:bookmarkStart w:id="0" w:name="_GoBack"/>
      <w:bookmarkEnd w:id="0"/>
      <w:r w:rsidR="00DC5B43">
        <w:t>in</w:t>
      </w:r>
      <w:proofErr w:type="spellEnd"/>
      <w:r w:rsidR="00597122">
        <w:t xml:space="preserve">, </w:t>
      </w:r>
      <w:proofErr w:type="spellStart"/>
      <w:r w:rsidR="00597122">
        <w:t>Venebals</w:t>
      </w:r>
      <w:proofErr w:type="spellEnd"/>
      <w:r w:rsidR="00597122">
        <w:t xml:space="preserve">, </w:t>
      </w:r>
      <w:proofErr w:type="gramStart"/>
      <w:r w:rsidR="00597122">
        <w:t>Prior</w:t>
      </w:r>
      <w:proofErr w:type="gramEnd"/>
      <w:r w:rsidR="00597122">
        <w:t xml:space="preserve"> and that a committee should be struck to accomplish same. Richard, Neil and Dan offered to work on such a submission.</w:t>
      </w:r>
    </w:p>
    <w:p w:rsidR="00597122" w:rsidRDefault="00597122" w:rsidP="00E56EF0">
      <w:pPr>
        <w:tabs>
          <w:tab w:val="num" w:pos="360"/>
        </w:tabs>
        <w:spacing w:line="240" w:lineRule="auto"/>
        <w:jc w:val="both"/>
      </w:pPr>
    </w:p>
    <w:p w:rsidR="00597122" w:rsidRPr="00597122" w:rsidRDefault="00597122" w:rsidP="00E56EF0">
      <w:pPr>
        <w:tabs>
          <w:tab w:val="num" w:pos="360"/>
        </w:tabs>
        <w:spacing w:line="240" w:lineRule="auto"/>
        <w:jc w:val="both"/>
      </w:pPr>
      <w:r>
        <w:rPr>
          <w:b/>
        </w:rPr>
        <w:t xml:space="preserve">Action: </w:t>
      </w:r>
      <w:r>
        <w:t>Richard, Neil and Dan to collaborate on a submission re Viaducts/False Creek Flats.</w:t>
      </w:r>
      <w:r w:rsidR="003E012A">
        <w:t xml:space="preserve">  If you are interested in participating in this committee, please let Lisa or Heather know.</w:t>
      </w:r>
    </w:p>
    <w:p w:rsidR="00853711" w:rsidRDefault="00853711" w:rsidP="00853711">
      <w:pPr>
        <w:tabs>
          <w:tab w:val="num" w:pos="360"/>
        </w:tabs>
        <w:spacing w:line="240" w:lineRule="auto"/>
        <w:jc w:val="both"/>
      </w:pPr>
    </w:p>
    <w:p w:rsidR="00644CB3" w:rsidRDefault="002866CD" w:rsidP="00644CB3">
      <w:pPr>
        <w:numPr>
          <w:ilvl w:val="0"/>
          <w:numId w:val="1"/>
        </w:numPr>
        <w:tabs>
          <w:tab w:val="num" w:pos="360"/>
        </w:tabs>
        <w:spacing w:line="240" w:lineRule="auto"/>
        <w:ind w:hanging="360"/>
        <w:jc w:val="both"/>
      </w:pPr>
      <w:r>
        <w:t>Burrard Bridge</w:t>
      </w:r>
      <w:r w:rsidR="00B02F1C">
        <w:t xml:space="preserve"> North Intersection – Stan, Arno, Richard, letter to be drafted</w:t>
      </w:r>
    </w:p>
    <w:p w:rsidR="00597122" w:rsidRDefault="00597122" w:rsidP="00597122">
      <w:pPr>
        <w:tabs>
          <w:tab w:val="num" w:pos="360"/>
        </w:tabs>
        <w:spacing w:line="240" w:lineRule="auto"/>
        <w:jc w:val="both"/>
      </w:pPr>
    </w:p>
    <w:p w:rsidR="00597122" w:rsidRDefault="00597122" w:rsidP="00597122">
      <w:pPr>
        <w:tabs>
          <w:tab w:val="num" w:pos="360"/>
        </w:tabs>
        <w:spacing w:line="240" w:lineRule="auto"/>
        <w:jc w:val="both"/>
      </w:pPr>
      <w:r>
        <w:t xml:space="preserve">Richard mentioned that city is open to the construction of a </w:t>
      </w:r>
      <w:proofErr w:type="spellStart"/>
      <w:r>
        <w:t>ped</w:t>
      </w:r>
      <w:proofErr w:type="spellEnd"/>
      <w:r>
        <w:t xml:space="preserve">/bike overpass of Pacific at the north end of the </w:t>
      </w:r>
      <w:proofErr w:type="spellStart"/>
      <w:r>
        <w:t>Burrard</w:t>
      </w:r>
      <w:proofErr w:type="spellEnd"/>
      <w:r>
        <w:t xml:space="preserve"> Bridge.  This would improve </w:t>
      </w:r>
      <w:proofErr w:type="spellStart"/>
      <w:r>
        <w:t>ped</w:t>
      </w:r>
      <w:proofErr w:type="spellEnd"/>
      <w:r>
        <w:t xml:space="preserve">/cyclist safety, improve traffic flows for all modes and create a flatter path for cyclists and </w:t>
      </w:r>
      <w:proofErr w:type="spellStart"/>
      <w:r>
        <w:t>peds</w:t>
      </w:r>
      <w:proofErr w:type="spellEnd"/>
      <w:r>
        <w:t xml:space="preserve">.  </w:t>
      </w:r>
    </w:p>
    <w:p w:rsidR="00597122" w:rsidRDefault="00597122" w:rsidP="00597122">
      <w:pPr>
        <w:tabs>
          <w:tab w:val="num" w:pos="360"/>
        </w:tabs>
        <w:spacing w:line="240" w:lineRule="auto"/>
        <w:jc w:val="both"/>
      </w:pPr>
    </w:p>
    <w:p w:rsidR="00597122" w:rsidRPr="00597122" w:rsidRDefault="00597122" w:rsidP="00597122">
      <w:pPr>
        <w:tabs>
          <w:tab w:val="num" w:pos="360"/>
        </w:tabs>
        <w:spacing w:line="240" w:lineRule="auto"/>
        <w:jc w:val="both"/>
      </w:pPr>
      <w:r>
        <w:rPr>
          <w:b/>
        </w:rPr>
        <w:t xml:space="preserve">Action: </w:t>
      </w:r>
      <w:r>
        <w:t>Arno, Richard and Stan to collaborate on a submission to city re above.</w:t>
      </w:r>
      <w:r w:rsidR="003E012A">
        <w:t xml:space="preserve">  </w:t>
      </w:r>
    </w:p>
    <w:p w:rsidR="004120C0" w:rsidRDefault="004120C0" w:rsidP="004120C0">
      <w:pPr>
        <w:tabs>
          <w:tab w:val="num" w:pos="360"/>
        </w:tabs>
        <w:spacing w:line="240" w:lineRule="auto"/>
        <w:jc w:val="both"/>
      </w:pPr>
    </w:p>
    <w:p w:rsidR="00607870" w:rsidRDefault="002A246A" w:rsidP="005012DA">
      <w:pPr>
        <w:numPr>
          <w:ilvl w:val="0"/>
          <w:numId w:val="1"/>
        </w:numPr>
        <w:tabs>
          <w:tab w:val="num" w:pos="360"/>
        </w:tabs>
        <w:spacing w:line="240" w:lineRule="auto"/>
        <w:ind w:hanging="360"/>
        <w:jc w:val="both"/>
      </w:pPr>
      <w:r>
        <w:t xml:space="preserve">Active Transportation Policy Council- </w:t>
      </w:r>
      <w:r w:rsidR="00607870">
        <w:t xml:space="preserve"> </w:t>
      </w:r>
      <w:r w:rsidR="0001064C">
        <w:t xml:space="preserve">Lisa </w:t>
      </w:r>
      <w:r w:rsidR="00853711">
        <w:t>– out of town</w:t>
      </w:r>
    </w:p>
    <w:p w:rsidR="00597122" w:rsidRDefault="00597122" w:rsidP="00597122">
      <w:pPr>
        <w:tabs>
          <w:tab w:val="num" w:pos="360"/>
        </w:tabs>
        <w:spacing w:line="240" w:lineRule="auto"/>
        <w:jc w:val="both"/>
      </w:pPr>
    </w:p>
    <w:p w:rsidR="00597122" w:rsidRDefault="00597122" w:rsidP="00597122">
      <w:pPr>
        <w:tabs>
          <w:tab w:val="num" w:pos="360"/>
        </w:tabs>
        <w:spacing w:line="240" w:lineRule="auto"/>
        <w:jc w:val="both"/>
      </w:pPr>
      <w:r>
        <w:t>No report.</w:t>
      </w:r>
    </w:p>
    <w:p w:rsidR="00607870" w:rsidRDefault="00607870">
      <w:pPr>
        <w:spacing w:line="240" w:lineRule="auto"/>
        <w:jc w:val="both"/>
      </w:pPr>
    </w:p>
    <w:p w:rsidR="005012DA" w:rsidRDefault="00607870" w:rsidP="005012DA">
      <w:pPr>
        <w:numPr>
          <w:ilvl w:val="0"/>
          <w:numId w:val="1"/>
        </w:numPr>
        <w:tabs>
          <w:tab w:val="num" w:pos="360"/>
        </w:tabs>
        <w:spacing w:line="240" w:lineRule="auto"/>
        <w:ind w:hanging="360"/>
        <w:jc w:val="both"/>
      </w:pPr>
      <w:r>
        <w:t>2</w:t>
      </w:r>
      <w:r>
        <w:rPr>
          <w:vertAlign w:val="superscript"/>
        </w:rPr>
        <w:t>nd</w:t>
      </w:r>
      <w:r>
        <w:t xml:space="preserve"> Narrows Bridge- Gertjan, other?</w:t>
      </w:r>
    </w:p>
    <w:p w:rsidR="00597122" w:rsidRDefault="00597122" w:rsidP="00597122">
      <w:pPr>
        <w:tabs>
          <w:tab w:val="num" w:pos="360"/>
        </w:tabs>
        <w:spacing w:line="240" w:lineRule="auto"/>
        <w:jc w:val="both"/>
      </w:pPr>
    </w:p>
    <w:p w:rsidR="00597122" w:rsidRDefault="00597122" w:rsidP="00597122">
      <w:pPr>
        <w:tabs>
          <w:tab w:val="num" w:pos="360"/>
        </w:tabs>
        <w:spacing w:line="240" w:lineRule="auto"/>
        <w:jc w:val="both"/>
      </w:pPr>
      <w:r>
        <w:t xml:space="preserve">Richard reported that response from Minister of Transportation to suggestions of widening the bridge have been somewhat favourable.  </w:t>
      </w:r>
    </w:p>
    <w:p w:rsidR="00597122" w:rsidRDefault="00597122" w:rsidP="00597122">
      <w:pPr>
        <w:tabs>
          <w:tab w:val="num" w:pos="360"/>
        </w:tabs>
        <w:spacing w:line="240" w:lineRule="auto"/>
        <w:jc w:val="both"/>
      </w:pPr>
    </w:p>
    <w:p w:rsidR="00597122" w:rsidRPr="00597122" w:rsidRDefault="00597122" w:rsidP="00597122">
      <w:pPr>
        <w:tabs>
          <w:tab w:val="num" w:pos="360"/>
        </w:tabs>
        <w:spacing w:line="240" w:lineRule="auto"/>
        <w:jc w:val="both"/>
      </w:pPr>
      <w:r>
        <w:rPr>
          <w:b/>
        </w:rPr>
        <w:t xml:space="preserve">Action:  </w:t>
      </w:r>
      <w:r>
        <w:t>Richard to arrange a meeting with MO</w:t>
      </w:r>
      <w:r w:rsidR="00376437">
        <w:t>TI to obtain clarification.</w:t>
      </w:r>
    </w:p>
    <w:p w:rsidR="005012DA" w:rsidRDefault="005012DA" w:rsidP="005012DA">
      <w:pPr>
        <w:pStyle w:val="ListParagraph"/>
      </w:pPr>
    </w:p>
    <w:p w:rsidR="00A143A3" w:rsidRDefault="00A143A3" w:rsidP="005012DA">
      <w:pPr>
        <w:numPr>
          <w:ilvl w:val="0"/>
          <w:numId w:val="1"/>
        </w:numPr>
        <w:tabs>
          <w:tab w:val="num" w:pos="360"/>
        </w:tabs>
        <w:spacing w:line="240" w:lineRule="auto"/>
        <w:ind w:hanging="360"/>
        <w:jc w:val="both"/>
      </w:pPr>
      <w:r>
        <w:t>Velo-city Conference news</w:t>
      </w:r>
      <w:r w:rsidR="0001064C">
        <w:t>- Lisa and others?</w:t>
      </w:r>
    </w:p>
    <w:p w:rsidR="00376437" w:rsidRDefault="00376437" w:rsidP="00376437">
      <w:pPr>
        <w:tabs>
          <w:tab w:val="num" w:pos="360"/>
        </w:tabs>
        <w:spacing w:line="240" w:lineRule="auto"/>
        <w:jc w:val="both"/>
      </w:pPr>
    </w:p>
    <w:p w:rsidR="00376437" w:rsidRDefault="00376437" w:rsidP="00376437">
      <w:pPr>
        <w:tabs>
          <w:tab w:val="num" w:pos="360"/>
        </w:tabs>
        <w:spacing w:line="240" w:lineRule="auto"/>
        <w:jc w:val="both"/>
      </w:pPr>
      <w:proofErr w:type="gramStart"/>
      <w:r>
        <w:lastRenderedPageBreak/>
        <w:t>Mentioned that HUB had three presenters: Lisa, Steph and Erin.</w:t>
      </w:r>
      <w:proofErr w:type="gramEnd"/>
      <w:r>
        <w:t xml:space="preserve">  Richard provided update of conference.  . Some discussion ensued.  Kudos to Richard and everyone who helped make this conference a success.</w:t>
      </w:r>
    </w:p>
    <w:p w:rsidR="00CE6E91" w:rsidRDefault="00CE6E91" w:rsidP="00CE6E91">
      <w:pPr>
        <w:spacing w:line="240" w:lineRule="auto"/>
        <w:jc w:val="both"/>
      </w:pPr>
    </w:p>
    <w:p w:rsidR="00B02F1C" w:rsidRDefault="00B02F1C" w:rsidP="005012DA">
      <w:pPr>
        <w:numPr>
          <w:ilvl w:val="0"/>
          <w:numId w:val="1"/>
        </w:numPr>
        <w:tabs>
          <w:tab w:val="num" w:pos="360"/>
        </w:tabs>
        <w:spacing w:line="240" w:lineRule="auto"/>
        <w:ind w:hanging="360"/>
        <w:jc w:val="both"/>
      </w:pPr>
      <w:r>
        <w:t>Survey –</w:t>
      </w:r>
      <w:r w:rsidR="00CE6E91">
        <w:t xml:space="preserve"> </w:t>
      </w:r>
      <w:r w:rsidR="00853711">
        <w:t xml:space="preserve">responses were compiled! </w:t>
      </w:r>
      <w:r w:rsidR="0020138A">
        <w:t>Thanks to all who worked on it, it contributed to our Transportation 2040 Plan as well as will be useful</w:t>
      </w:r>
      <w:r w:rsidR="00376437">
        <w:t xml:space="preserve"> information for the future. </w:t>
      </w:r>
    </w:p>
    <w:p w:rsidR="00607870" w:rsidRDefault="00607870">
      <w:pPr>
        <w:spacing w:line="240" w:lineRule="auto"/>
        <w:jc w:val="both"/>
      </w:pPr>
    </w:p>
    <w:p w:rsidR="00376437" w:rsidRDefault="00376437">
      <w:pPr>
        <w:spacing w:line="240" w:lineRule="auto"/>
        <w:jc w:val="both"/>
      </w:pPr>
      <w:r>
        <w:t>Meeting adjourned at 9:05.</w:t>
      </w:r>
    </w:p>
    <w:sectPr w:rsidR="00376437" w:rsidSect="0046043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4DB812C6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9D986DE8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EEC6FFE">
      <w:start w:val="1"/>
      <w:numFmt w:val="lowerRoman"/>
      <w:lvlText w:val="%3."/>
      <w:lvlJc w:val="right"/>
      <w:pPr>
        <w:tabs>
          <w:tab w:val="num" w:pos="0"/>
        </w:tabs>
        <w:ind w:left="180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5A0C4C0">
      <w:start w:val="1"/>
      <w:numFmt w:val="decimal"/>
      <w:lvlText w:val="%4.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5726D72">
      <w:start w:val="1"/>
      <w:numFmt w:val="lowerLetter"/>
      <w:lvlText w:val="%5.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0DECDFC">
      <w:start w:val="1"/>
      <w:numFmt w:val="lowerRoman"/>
      <w:lvlText w:val="%6."/>
      <w:lvlJc w:val="right"/>
      <w:pPr>
        <w:tabs>
          <w:tab w:val="num" w:pos="0"/>
        </w:tabs>
        <w:ind w:left="396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75AE66E">
      <w:start w:val="1"/>
      <w:numFmt w:val="decimal"/>
      <w:lvlText w:val="%7.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1723820">
      <w:start w:val="1"/>
      <w:numFmt w:val="lowerLetter"/>
      <w:lvlText w:val="%8.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5982FB4">
      <w:start w:val="1"/>
      <w:numFmt w:val="lowerRoman"/>
      <w:lvlText w:val="%9."/>
      <w:lvlJc w:val="right"/>
      <w:pPr>
        <w:tabs>
          <w:tab w:val="num" w:pos="0"/>
        </w:tabs>
        <w:ind w:left="612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A77B3E"/>
    <w:rsid w:val="0001064C"/>
    <w:rsid w:val="0017323C"/>
    <w:rsid w:val="001D28BB"/>
    <w:rsid w:val="001F371F"/>
    <w:rsid w:val="0020138A"/>
    <w:rsid w:val="002718F5"/>
    <w:rsid w:val="00272181"/>
    <w:rsid w:val="002866CD"/>
    <w:rsid w:val="00287729"/>
    <w:rsid w:val="002A246A"/>
    <w:rsid w:val="002C346C"/>
    <w:rsid w:val="00310A64"/>
    <w:rsid w:val="00376437"/>
    <w:rsid w:val="003E012A"/>
    <w:rsid w:val="003F6396"/>
    <w:rsid w:val="004120C0"/>
    <w:rsid w:val="00460437"/>
    <w:rsid w:val="004E35F1"/>
    <w:rsid w:val="005012DA"/>
    <w:rsid w:val="00540481"/>
    <w:rsid w:val="00597122"/>
    <w:rsid w:val="00607870"/>
    <w:rsid w:val="006342AA"/>
    <w:rsid w:val="006365E4"/>
    <w:rsid w:val="00644CB3"/>
    <w:rsid w:val="00644EC1"/>
    <w:rsid w:val="00674006"/>
    <w:rsid w:val="008276C0"/>
    <w:rsid w:val="00853711"/>
    <w:rsid w:val="00866B81"/>
    <w:rsid w:val="008A3DA9"/>
    <w:rsid w:val="00935283"/>
    <w:rsid w:val="00A00CB7"/>
    <w:rsid w:val="00A143A3"/>
    <w:rsid w:val="00A21FD6"/>
    <w:rsid w:val="00A77B3E"/>
    <w:rsid w:val="00B02F1C"/>
    <w:rsid w:val="00B440AF"/>
    <w:rsid w:val="00CC175B"/>
    <w:rsid w:val="00CC7399"/>
    <w:rsid w:val="00CE6E91"/>
    <w:rsid w:val="00D86BC8"/>
    <w:rsid w:val="00DC0BF6"/>
    <w:rsid w:val="00DC5B43"/>
    <w:rsid w:val="00E5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0437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20" w:after="40" w:line="240" w:lineRule="auto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F7B96"/>
    <w:pPr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3A3"/>
    <w:pPr>
      <w:ind w:left="720"/>
    </w:pPr>
  </w:style>
  <w:style w:type="character" w:styleId="Hyperlink">
    <w:name w:val="Hyperlink"/>
    <w:rsid w:val="004E35F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10A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1mjIHNAmH01tKmydDCyfmevn348AlKnzfw-sH9vE5GM/ed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eather@bikehub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kehub.ca/event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5189</CharactersWithSpaces>
  <SharedDoc>false</SharedDoc>
  <HLinks>
    <vt:vector size="12" baseType="variant">
      <vt:variant>
        <vt:i4>2687039</vt:i4>
      </vt:variant>
      <vt:variant>
        <vt:i4>3</vt:i4>
      </vt:variant>
      <vt:variant>
        <vt:i4>0</vt:i4>
      </vt:variant>
      <vt:variant>
        <vt:i4>5</vt:i4>
      </vt:variant>
      <vt:variant>
        <vt:lpwstr>http://vacc.bc.ca/news</vt:lpwstr>
      </vt:variant>
      <vt:variant>
        <vt:lpwstr/>
      </vt:variant>
      <vt:variant>
        <vt:i4>5505106</vt:i4>
      </vt:variant>
      <vt:variant>
        <vt:i4>0</vt:i4>
      </vt:variant>
      <vt:variant>
        <vt:i4>0</vt:i4>
      </vt:variant>
      <vt:variant>
        <vt:i4>5</vt:i4>
      </vt:variant>
      <vt:variant>
        <vt:lpwstr>http://vacc.bc.ca/events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Share</cp:lastModifiedBy>
  <cp:revision>3</cp:revision>
  <cp:lastPrinted>2012-05-23T07:15:00Z</cp:lastPrinted>
  <dcterms:created xsi:type="dcterms:W3CDTF">2012-07-29T02:22:00Z</dcterms:created>
  <dcterms:modified xsi:type="dcterms:W3CDTF">2012-08-02T17:27:00Z</dcterms:modified>
</cp:coreProperties>
</file>